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8284" w14:textId="09A9E652" w:rsidR="00937409" w:rsidRPr="00A66407" w:rsidRDefault="00A66407" w:rsidP="000C62B8">
      <w:pPr>
        <w:rPr>
          <w:b/>
          <w:bCs/>
          <w:sz w:val="28"/>
          <w:szCs w:val="28"/>
        </w:rPr>
      </w:pPr>
      <w:r w:rsidRPr="00A66407">
        <w:rPr>
          <w:b/>
          <w:bCs/>
          <w:sz w:val="28"/>
          <w:szCs w:val="28"/>
        </w:rPr>
        <w:t>ANMELDUNG FÜR SCHULKLASSEN</w:t>
      </w:r>
    </w:p>
    <w:p w14:paraId="55F59528" w14:textId="77777777" w:rsidR="00A66407" w:rsidRPr="00A66407" w:rsidRDefault="00A66407" w:rsidP="000C62B8">
      <w:pPr>
        <w:rPr>
          <w:b/>
          <w:bCs/>
        </w:rPr>
      </w:pPr>
    </w:p>
    <w:p w14:paraId="7C33F83A" w14:textId="1A04A2E6" w:rsidR="00937409" w:rsidRPr="00A66407" w:rsidRDefault="00741121" w:rsidP="000C62B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1532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07" w:rsidRPr="00A664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7409" w:rsidRPr="00A66407">
        <w:rPr>
          <w:sz w:val="20"/>
          <w:szCs w:val="20"/>
        </w:rPr>
        <w:tab/>
        <w:t>Schulklasse ohne Angebot / nur Besuch</w:t>
      </w:r>
    </w:p>
    <w:p w14:paraId="2A4116FC" w14:textId="0F3AFA92" w:rsidR="00937409" w:rsidRPr="00A66407" w:rsidRDefault="00741121" w:rsidP="000C62B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9852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09" w:rsidRPr="00A664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7409" w:rsidRPr="00A66407">
        <w:rPr>
          <w:sz w:val="20"/>
          <w:szCs w:val="20"/>
        </w:rPr>
        <w:tab/>
        <w:t>Schulklasse mit Angebot</w:t>
      </w:r>
    </w:p>
    <w:p w14:paraId="435D508B" w14:textId="77777777" w:rsidR="00A66407" w:rsidRPr="00214E86" w:rsidRDefault="00A66407" w:rsidP="000C62B8"/>
    <w:p w14:paraId="46A42D7A" w14:textId="4567121C" w:rsidR="00A66407" w:rsidRPr="00814FE7" w:rsidRDefault="00214E86" w:rsidP="00A66407">
      <w:pPr>
        <w:spacing w:line="276" w:lineRule="auto"/>
        <w:rPr>
          <w:rFonts w:eastAsia="Times New Roman"/>
          <w:b/>
          <w:bCs/>
          <w:sz w:val="21"/>
          <w:szCs w:val="21"/>
          <w:lang w:eastAsia="de-DE"/>
        </w:rPr>
      </w:pPr>
      <w:r w:rsidRPr="00814FE7">
        <w:rPr>
          <w:rFonts w:eastAsia="Times New Roman"/>
          <w:b/>
          <w:bCs/>
          <w:sz w:val="21"/>
          <w:szCs w:val="21"/>
          <w:lang w:eastAsia="de-DE"/>
        </w:rPr>
        <w:t xml:space="preserve">Kontaktperson </w:t>
      </w:r>
    </w:p>
    <w:p w14:paraId="65DF536D" w14:textId="6245EC20" w:rsidR="000C62B8" w:rsidRPr="00A66407" w:rsidRDefault="00214E86" w:rsidP="00A66407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Name</w:t>
      </w:r>
      <w:r w:rsidR="001916D2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16D2" w:rsidRPr="00A66407">
        <w:rPr>
          <w:sz w:val="21"/>
          <w:szCs w:val="21"/>
          <w:lang w:eastAsia="de-DE"/>
        </w:rPr>
        <w:instrText xml:space="preserve"> FORMTEXT </w:instrText>
      </w:r>
      <w:r w:rsidR="001916D2" w:rsidRPr="00A66407">
        <w:rPr>
          <w:sz w:val="21"/>
          <w:szCs w:val="21"/>
          <w:lang w:eastAsia="de-DE"/>
        </w:rPr>
      </w:r>
      <w:r w:rsidR="001916D2" w:rsidRPr="00A66407">
        <w:rPr>
          <w:sz w:val="21"/>
          <w:szCs w:val="21"/>
          <w:lang w:eastAsia="de-DE"/>
        </w:rPr>
        <w:fldChar w:fldCharType="separate"/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sz w:val="21"/>
          <w:szCs w:val="21"/>
          <w:lang w:eastAsia="de-DE"/>
        </w:rPr>
        <w:fldChar w:fldCharType="end"/>
      </w:r>
      <w:bookmarkEnd w:id="0"/>
      <w:r w:rsidR="0007338D">
        <w:rPr>
          <w:sz w:val="21"/>
          <w:szCs w:val="21"/>
          <w:lang w:eastAsia="de-DE"/>
        </w:rPr>
        <w:t xml:space="preserve">    </w:t>
      </w:r>
    </w:p>
    <w:p w14:paraId="5665B558" w14:textId="05DD0DC8" w:rsidR="001916D2" w:rsidRPr="00A66407" w:rsidRDefault="001916D2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E-Mail</w:t>
      </w:r>
      <w:r w:rsidRPr="00A66407">
        <w:rPr>
          <w:sz w:val="21"/>
          <w:szCs w:val="21"/>
          <w:lang w:eastAsia="de-DE"/>
        </w:rPr>
        <w:tab/>
      </w:r>
      <w:r w:rsidRPr="00A66407">
        <w:rPr>
          <w:sz w:val="21"/>
          <w:szCs w:val="21"/>
          <w:lang w:eastAsia="de-DE"/>
        </w:rPr>
        <w:tab/>
      </w:r>
      <w:r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Pr="00A66407">
        <w:rPr>
          <w:sz w:val="21"/>
          <w:szCs w:val="21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66407">
        <w:rPr>
          <w:sz w:val="21"/>
          <w:szCs w:val="21"/>
          <w:lang w:eastAsia="de-DE"/>
        </w:rPr>
        <w:instrText xml:space="preserve"> FORMTEXT </w:instrText>
      </w:r>
      <w:r w:rsidRPr="00A66407">
        <w:rPr>
          <w:sz w:val="21"/>
          <w:szCs w:val="21"/>
          <w:lang w:eastAsia="de-DE"/>
        </w:rPr>
      </w:r>
      <w:r w:rsidRPr="00A66407">
        <w:rPr>
          <w:sz w:val="21"/>
          <w:szCs w:val="21"/>
          <w:lang w:eastAsia="de-DE"/>
        </w:rPr>
        <w:fldChar w:fldCharType="separate"/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sz w:val="21"/>
          <w:szCs w:val="21"/>
          <w:lang w:eastAsia="de-DE"/>
        </w:rPr>
        <w:fldChar w:fldCharType="end"/>
      </w:r>
      <w:bookmarkEnd w:id="1"/>
      <w:r w:rsidR="00214E86" w:rsidRPr="00A66407">
        <w:rPr>
          <w:sz w:val="21"/>
          <w:szCs w:val="21"/>
          <w:lang w:eastAsia="de-DE"/>
        </w:rPr>
        <w:br/>
        <w:t>Telefon</w:t>
      </w:r>
      <w:r w:rsidRPr="00A66407">
        <w:rPr>
          <w:sz w:val="21"/>
          <w:szCs w:val="21"/>
          <w:lang w:eastAsia="de-DE"/>
        </w:rPr>
        <w:tab/>
      </w:r>
      <w:r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Pr="00A66407">
        <w:rPr>
          <w:sz w:val="21"/>
          <w:szCs w:val="21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66407">
        <w:rPr>
          <w:sz w:val="21"/>
          <w:szCs w:val="21"/>
          <w:lang w:eastAsia="de-DE"/>
        </w:rPr>
        <w:instrText xml:space="preserve"> FORMTEXT </w:instrText>
      </w:r>
      <w:r w:rsidRPr="00A66407">
        <w:rPr>
          <w:sz w:val="21"/>
          <w:szCs w:val="21"/>
          <w:lang w:eastAsia="de-DE"/>
        </w:rPr>
      </w:r>
      <w:r w:rsidRPr="00A66407">
        <w:rPr>
          <w:sz w:val="21"/>
          <w:szCs w:val="21"/>
          <w:lang w:eastAsia="de-DE"/>
        </w:rPr>
        <w:fldChar w:fldCharType="separate"/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noProof/>
          <w:sz w:val="21"/>
          <w:szCs w:val="21"/>
          <w:lang w:eastAsia="de-DE"/>
        </w:rPr>
        <w:t> </w:t>
      </w:r>
      <w:r w:rsidRPr="00A66407">
        <w:rPr>
          <w:sz w:val="21"/>
          <w:szCs w:val="21"/>
          <w:lang w:eastAsia="de-DE"/>
        </w:rPr>
        <w:fldChar w:fldCharType="end"/>
      </w:r>
      <w:bookmarkEnd w:id="2"/>
    </w:p>
    <w:p w14:paraId="246AA545" w14:textId="6CEC941B" w:rsidR="00214E86" w:rsidRPr="00A66407" w:rsidRDefault="00214E86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Strasse</w:t>
      </w:r>
      <w:r w:rsidR="001916D2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16D2" w:rsidRPr="00A66407">
        <w:rPr>
          <w:sz w:val="21"/>
          <w:szCs w:val="21"/>
          <w:lang w:eastAsia="de-DE"/>
        </w:rPr>
        <w:instrText xml:space="preserve"> FORMTEXT </w:instrText>
      </w:r>
      <w:r w:rsidR="001916D2" w:rsidRPr="00A66407">
        <w:rPr>
          <w:sz w:val="21"/>
          <w:szCs w:val="21"/>
          <w:lang w:eastAsia="de-DE"/>
        </w:rPr>
      </w:r>
      <w:r w:rsidR="001916D2" w:rsidRPr="00A66407">
        <w:rPr>
          <w:sz w:val="21"/>
          <w:szCs w:val="21"/>
          <w:lang w:eastAsia="de-DE"/>
        </w:rPr>
        <w:fldChar w:fldCharType="separate"/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sz w:val="21"/>
          <w:szCs w:val="21"/>
          <w:lang w:eastAsia="de-DE"/>
        </w:rPr>
        <w:fldChar w:fldCharType="end"/>
      </w:r>
      <w:bookmarkEnd w:id="3"/>
    </w:p>
    <w:p w14:paraId="2A530D87" w14:textId="387BBA10" w:rsidR="00214E86" w:rsidRPr="00A66407" w:rsidRDefault="00214E86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PLZ / Ort</w:t>
      </w:r>
      <w:r w:rsidR="001916D2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16D2" w:rsidRPr="00A66407">
        <w:rPr>
          <w:sz w:val="21"/>
          <w:szCs w:val="21"/>
          <w:lang w:eastAsia="de-DE"/>
        </w:rPr>
        <w:instrText xml:space="preserve"> FORMTEXT </w:instrText>
      </w:r>
      <w:r w:rsidR="001916D2" w:rsidRPr="00A66407">
        <w:rPr>
          <w:sz w:val="21"/>
          <w:szCs w:val="21"/>
          <w:lang w:eastAsia="de-DE"/>
        </w:rPr>
      </w:r>
      <w:r w:rsidR="001916D2" w:rsidRPr="00A66407">
        <w:rPr>
          <w:sz w:val="21"/>
          <w:szCs w:val="21"/>
          <w:lang w:eastAsia="de-DE"/>
        </w:rPr>
        <w:fldChar w:fldCharType="separate"/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sz w:val="21"/>
          <w:szCs w:val="21"/>
          <w:lang w:eastAsia="de-DE"/>
        </w:rPr>
        <w:fldChar w:fldCharType="end"/>
      </w:r>
      <w:bookmarkEnd w:id="4"/>
      <w:r w:rsidRPr="00A66407">
        <w:rPr>
          <w:sz w:val="21"/>
          <w:szCs w:val="21"/>
          <w:lang w:eastAsia="de-DE"/>
        </w:rPr>
        <w:t xml:space="preserve"> </w:t>
      </w:r>
    </w:p>
    <w:p w14:paraId="4F3AC1A1" w14:textId="4AE6CAD3" w:rsidR="00214E86" w:rsidRPr="00A66407" w:rsidRDefault="00214E86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Anzahl Personen</w:t>
      </w:r>
      <w:r w:rsidR="001916D2"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16D2" w:rsidRPr="00A66407">
        <w:rPr>
          <w:sz w:val="21"/>
          <w:szCs w:val="21"/>
          <w:lang w:eastAsia="de-DE"/>
        </w:rPr>
        <w:instrText xml:space="preserve"> FORMTEXT </w:instrText>
      </w:r>
      <w:r w:rsidR="001916D2" w:rsidRPr="00A66407">
        <w:rPr>
          <w:sz w:val="21"/>
          <w:szCs w:val="21"/>
          <w:lang w:eastAsia="de-DE"/>
        </w:rPr>
      </w:r>
      <w:r w:rsidR="001916D2" w:rsidRPr="00A66407">
        <w:rPr>
          <w:sz w:val="21"/>
          <w:szCs w:val="21"/>
          <w:lang w:eastAsia="de-DE"/>
        </w:rPr>
        <w:fldChar w:fldCharType="separate"/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sz w:val="21"/>
          <w:szCs w:val="21"/>
          <w:lang w:eastAsia="de-DE"/>
        </w:rPr>
        <w:fldChar w:fldCharType="end"/>
      </w:r>
      <w:bookmarkEnd w:id="5"/>
      <w:r w:rsidRPr="00A66407">
        <w:rPr>
          <w:sz w:val="21"/>
          <w:szCs w:val="21"/>
          <w:lang w:eastAsia="de-DE"/>
        </w:rPr>
        <w:t xml:space="preserve"> </w:t>
      </w:r>
    </w:p>
    <w:p w14:paraId="1C232DEC" w14:textId="11F2C6FC" w:rsidR="00214E86" w:rsidRPr="00A66407" w:rsidRDefault="00214E86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Schule</w:t>
      </w:r>
      <w:r w:rsidR="001916D2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16D2" w:rsidRPr="00A66407">
        <w:rPr>
          <w:sz w:val="21"/>
          <w:szCs w:val="21"/>
          <w:lang w:eastAsia="de-DE"/>
        </w:rPr>
        <w:instrText xml:space="preserve"> FORMTEXT </w:instrText>
      </w:r>
      <w:r w:rsidR="001916D2" w:rsidRPr="00A66407">
        <w:rPr>
          <w:sz w:val="21"/>
          <w:szCs w:val="21"/>
          <w:lang w:eastAsia="de-DE"/>
        </w:rPr>
      </w:r>
      <w:r w:rsidR="001916D2" w:rsidRPr="00A66407">
        <w:rPr>
          <w:sz w:val="21"/>
          <w:szCs w:val="21"/>
          <w:lang w:eastAsia="de-DE"/>
        </w:rPr>
        <w:fldChar w:fldCharType="separate"/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sz w:val="21"/>
          <w:szCs w:val="21"/>
          <w:lang w:eastAsia="de-DE"/>
        </w:rPr>
        <w:fldChar w:fldCharType="end"/>
      </w:r>
      <w:bookmarkEnd w:id="6"/>
      <w:r w:rsidRPr="00A66407">
        <w:rPr>
          <w:sz w:val="21"/>
          <w:szCs w:val="21"/>
          <w:lang w:eastAsia="de-DE"/>
        </w:rPr>
        <w:t xml:space="preserve"> </w:t>
      </w:r>
    </w:p>
    <w:p w14:paraId="0CA56C3D" w14:textId="681BE9B7" w:rsidR="00214E86" w:rsidRPr="00A66407" w:rsidRDefault="00214E86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Gemeinde/ Kanton</w:t>
      </w:r>
      <w:r w:rsidR="001916D2" w:rsidRPr="00A66407">
        <w:rPr>
          <w:sz w:val="21"/>
          <w:szCs w:val="21"/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tab/>
      </w:r>
      <w:r w:rsidR="001916D2" w:rsidRPr="00A66407">
        <w:rPr>
          <w:sz w:val="21"/>
          <w:szCs w:val="21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916D2" w:rsidRPr="00A66407">
        <w:rPr>
          <w:sz w:val="21"/>
          <w:szCs w:val="21"/>
          <w:lang w:eastAsia="de-DE"/>
        </w:rPr>
        <w:instrText xml:space="preserve"> FORMTEXT </w:instrText>
      </w:r>
      <w:r w:rsidR="001916D2" w:rsidRPr="00A66407">
        <w:rPr>
          <w:sz w:val="21"/>
          <w:szCs w:val="21"/>
          <w:lang w:eastAsia="de-DE"/>
        </w:rPr>
      </w:r>
      <w:r w:rsidR="001916D2" w:rsidRPr="00A66407">
        <w:rPr>
          <w:sz w:val="21"/>
          <w:szCs w:val="21"/>
          <w:lang w:eastAsia="de-DE"/>
        </w:rPr>
        <w:fldChar w:fldCharType="separate"/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noProof/>
          <w:sz w:val="21"/>
          <w:szCs w:val="21"/>
          <w:lang w:eastAsia="de-DE"/>
        </w:rPr>
        <w:t> </w:t>
      </w:r>
      <w:r w:rsidR="001916D2" w:rsidRPr="00A66407">
        <w:rPr>
          <w:sz w:val="21"/>
          <w:szCs w:val="21"/>
          <w:lang w:eastAsia="de-DE"/>
        </w:rPr>
        <w:fldChar w:fldCharType="end"/>
      </w:r>
      <w:bookmarkEnd w:id="7"/>
      <w:r w:rsidRPr="00A66407">
        <w:rPr>
          <w:sz w:val="21"/>
          <w:szCs w:val="21"/>
          <w:lang w:eastAsia="de-DE"/>
        </w:rPr>
        <w:t xml:space="preserve"> </w:t>
      </w:r>
    </w:p>
    <w:p w14:paraId="413607CC" w14:textId="2E60E0FC" w:rsidR="00214E86" w:rsidRDefault="00214E86" w:rsidP="001916D2">
      <w:pPr>
        <w:spacing w:line="276" w:lineRule="auto"/>
        <w:rPr>
          <w:sz w:val="21"/>
          <w:szCs w:val="21"/>
          <w:lang w:eastAsia="de-DE"/>
        </w:rPr>
      </w:pPr>
      <w:r w:rsidRPr="00A66407">
        <w:rPr>
          <w:sz w:val="21"/>
          <w:szCs w:val="21"/>
          <w:lang w:eastAsia="de-DE"/>
        </w:rPr>
        <w:t>Stufe/ Klasse</w:t>
      </w:r>
      <w:r w:rsidR="001916D2">
        <w:rPr>
          <w:lang w:eastAsia="de-DE"/>
        </w:rPr>
        <w:tab/>
      </w:r>
      <w:r w:rsidR="00A66407">
        <w:rPr>
          <w:lang w:eastAsia="de-DE"/>
        </w:rPr>
        <w:tab/>
      </w:r>
      <w:r w:rsidR="00A66407">
        <w:rPr>
          <w:lang w:eastAsia="de-DE"/>
        </w:rPr>
        <w:tab/>
      </w:r>
      <w:r w:rsidR="00A66407" w:rsidRPr="00A66407">
        <w:rPr>
          <w:sz w:val="21"/>
          <w:szCs w:val="21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66407" w:rsidRPr="00A66407">
        <w:rPr>
          <w:sz w:val="21"/>
          <w:szCs w:val="21"/>
          <w:lang w:eastAsia="de-DE"/>
        </w:rPr>
        <w:instrText xml:space="preserve"> FORMTEXT </w:instrText>
      </w:r>
      <w:r w:rsidR="00A66407" w:rsidRPr="00A66407">
        <w:rPr>
          <w:sz w:val="21"/>
          <w:szCs w:val="21"/>
          <w:lang w:eastAsia="de-DE"/>
        </w:rPr>
      </w:r>
      <w:r w:rsidR="00A66407" w:rsidRPr="00A66407">
        <w:rPr>
          <w:sz w:val="21"/>
          <w:szCs w:val="21"/>
          <w:lang w:eastAsia="de-DE"/>
        </w:rPr>
        <w:fldChar w:fldCharType="separate"/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sz w:val="21"/>
          <w:szCs w:val="21"/>
          <w:lang w:eastAsia="de-DE"/>
        </w:rPr>
        <w:fldChar w:fldCharType="end"/>
      </w:r>
    </w:p>
    <w:p w14:paraId="069D62E6" w14:textId="77777777" w:rsidR="00FF5F70" w:rsidRDefault="00FF5F70" w:rsidP="001916D2">
      <w:pPr>
        <w:spacing w:line="276" w:lineRule="auto"/>
        <w:rPr>
          <w:lang w:eastAsia="de-DE"/>
        </w:rPr>
      </w:pPr>
    </w:p>
    <w:p w14:paraId="78418074" w14:textId="18706C15" w:rsidR="00A66407" w:rsidRDefault="000E4235" w:rsidP="00A66407">
      <w:pPr>
        <w:spacing w:line="276" w:lineRule="auto"/>
        <w:rPr>
          <w:sz w:val="20"/>
          <w:szCs w:val="20"/>
        </w:rPr>
      </w:pPr>
      <w:r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 xml:space="preserve">Anmeldung </w:t>
      </w:r>
      <w:r w:rsidR="00A66407" w:rsidRPr="000E4235"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 xml:space="preserve">Newsletter Schulen </w:t>
      </w:r>
      <w:r w:rsidR="00FF5F70">
        <w:rPr>
          <w:rFonts w:ascii="Unica77 LL" w:eastAsia="Times New Roman" w:hAnsi="Unica77 LL" w:cs="Unica77 LL"/>
          <w:sz w:val="21"/>
          <w:szCs w:val="21"/>
          <w:lang w:eastAsia="de-DE"/>
        </w:rPr>
        <w:t xml:space="preserve"> (5x/Jahr)</w:t>
      </w:r>
      <w:r w:rsidR="00FF5F70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="00A66407">
        <w:rPr>
          <w:rFonts w:ascii="Unica77 LL" w:eastAsia="Times New Roman" w:hAnsi="Unica77 LL" w:cs="Unica77 LL"/>
          <w:lang w:eastAsia="de-DE"/>
        </w:rPr>
        <w:t xml:space="preserve"> </w:t>
      </w:r>
      <w:sdt>
        <w:sdtPr>
          <w:rPr>
            <w:sz w:val="20"/>
            <w:szCs w:val="20"/>
          </w:rPr>
          <w:id w:val="8231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6407">
        <w:rPr>
          <w:sz w:val="20"/>
          <w:szCs w:val="20"/>
        </w:rPr>
        <w:t>Ja</w:t>
      </w:r>
      <w:r w:rsidR="00A664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4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3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6407">
        <w:rPr>
          <w:sz w:val="20"/>
          <w:szCs w:val="20"/>
        </w:rPr>
        <w:t>Nein</w:t>
      </w:r>
    </w:p>
    <w:p w14:paraId="794D5BCA" w14:textId="792A8652" w:rsidR="000E4235" w:rsidRDefault="000E4235" w:rsidP="000E4235">
      <w:pPr>
        <w:spacing w:line="276" w:lineRule="auto"/>
        <w:rPr>
          <w:rFonts w:ascii="Unica77 LL" w:eastAsia="Times New Roman" w:hAnsi="Unica77 LL" w:cs="Unica77 LL"/>
          <w:lang w:eastAsia="de-DE"/>
        </w:rPr>
      </w:pPr>
      <w:r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>Gewünschte Zahlungsart</w:t>
      </w:r>
      <w:r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ab/>
      </w:r>
      <w:r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ab/>
      </w:r>
      <w:r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ab/>
      </w:r>
      <w:r>
        <w:rPr>
          <w:rFonts w:ascii="Unica77 LL" w:eastAsia="Times New Roman" w:hAnsi="Unica77 LL" w:cs="Unica77 LL"/>
          <w:lang w:eastAsia="de-DE"/>
        </w:rPr>
        <w:t xml:space="preserve"> </w:t>
      </w:r>
      <w:sdt>
        <w:sdtPr>
          <w:rPr>
            <w:sz w:val="20"/>
            <w:szCs w:val="20"/>
          </w:rPr>
          <w:id w:val="-194953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Rechnung</w:t>
      </w:r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20242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Kasse (</w:t>
      </w:r>
      <w:r w:rsidR="008F71E3">
        <w:rPr>
          <w:sz w:val="20"/>
          <w:szCs w:val="20"/>
        </w:rPr>
        <w:t>Bar / Kreditkarte</w:t>
      </w:r>
      <w:r>
        <w:rPr>
          <w:sz w:val="20"/>
          <w:szCs w:val="20"/>
        </w:rPr>
        <w:t>)</w:t>
      </w:r>
    </w:p>
    <w:p w14:paraId="52357B45" w14:textId="77777777" w:rsidR="00A66407" w:rsidRPr="00A66407" w:rsidRDefault="00A66407" w:rsidP="00A66407">
      <w:pPr>
        <w:spacing w:line="276" w:lineRule="auto"/>
        <w:rPr>
          <w:rFonts w:ascii="Unica77 LL" w:eastAsia="Times New Roman" w:hAnsi="Unica77 LL" w:cs="Unica77 LL"/>
          <w:lang w:eastAsia="de-DE"/>
        </w:rPr>
      </w:pPr>
    </w:p>
    <w:p w14:paraId="5D541DA6" w14:textId="3D3B5E3B" w:rsidR="00A66407" w:rsidRPr="00814FE7" w:rsidRDefault="00214E86" w:rsidP="00A66407">
      <w:pPr>
        <w:spacing w:line="276" w:lineRule="auto"/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</w:pPr>
      <w:r w:rsidRPr="00814FE7">
        <w:rPr>
          <w:rFonts w:ascii="Unica77 LL" w:eastAsia="Times New Roman" w:hAnsi="Unica77 LL" w:cs="Unica77 LL"/>
          <w:b/>
          <w:bCs/>
          <w:sz w:val="21"/>
          <w:szCs w:val="21"/>
          <w:lang w:eastAsia="de-DE"/>
        </w:rPr>
        <w:t xml:space="preserve">Terminwunsch (bitte mind. 2 Terminwünsche) </w:t>
      </w:r>
    </w:p>
    <w:p w14:paraId="3BF0F421" w14:textId="5B03F8B8" w:rsidR="00214E86" w:rsidRPr="00A66407" w:rsidRDefault="00214E86" w:rsidP="00A66407">
      <w:pPr>
        <w:spacing w:line="276" w:lineRule="auto"/>
        <w:rPr>
          <w:rFonts w:ascii="Unica77 LL" w:eastAsia="Times New Roman" w:hAnsi="Unica77 LL" w:cs="Unica77 LL"/>
          <w:sz w:val="21"/>
          <w:szCs w:val="21"/>
          <w:lang w:eastAsia="de-DE"/>
        </w:rPr>
      </w:pPr>
      <w:r w:rsidRPr="00A66407">
        <w:rPr>
          <w:rFonts w:ascii="Unica77 LL" w:eastAsia="Times New Roman" w:hAnsi="Unica77 LL" w:cs="Unica77 LL"/>
          <w:sz w:val="21"/>
          <w:szCs w:val="21"/>
          <w:lang w:eastAsia="de-DE"/>
        </w:rPr>
        <w:t>Termin 1</w:t>
      </w:r>
      <w:r w:rsidR="009676EC">
        <w:rPr>
          <w:rFonts w:ascii="Unica77 LL" w:eastAsia="Times New Roman" w:hAnsi="Unica77 LL" w:cs="Unica77 LL"/>
          <w:sz w:val="21"/>
          <w:szCs w:val="21"/>
          <w:lang w:eastAsia="de-DE"/>
        </w:rPr>
        <w:t xml:space="preserve"> </w:t>
      </w:r>
      <w:r w:rsidR="009676EC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Pr="00A66407">
        <w:rPr>
          <w:rFonts w:ascii="Unica77 LL" w:eastAsia="Times New Roman" w:hAnsi="Unica77 LL" w:cs="Unica77 LL"/>
          <w:sz w:val="21"/>
          <w:szCs w:val="21"/>
          <w:lang w:eastAsia="de-DE"/>
        </w:rPr>
        <w:t>Datum</w:t>
      </w:r>
      <w:r w:rsidR="00A66407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instrText xml:space="preserve"> FORMTEXT </w:instrText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separate"/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end"/>
      </w:r>
      <w:bookmarkEnd w:id="8"/>
      <w:r w:rsidR="009676EC">
        <w:rPr>
          <w:rFonts w:ascii="Unica77 LL" w:eastAsia="Times New Roman" w:hAnsi="Unica77 LL" w:cs="Unica77 LL"/>
          <w:sz w:val="21"/>
          <w:szCs w:val="21"/>
          <w:lang w:eastAsia="de-DE"/>
        </w:rPr>
        <w:t xml:space="preserve">  </w:t>
      </w:r>
      <w:r w:rsidR="009676EC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="009676EC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="009676EC" w:rsidRPr="00A66407">
        <w:rPr>
          <w:rFonts w:ascii="Unica77 LL" w:hAnsi="Unica77 LL" w:cs="Unica77 LL"/>
          <w:sz w:val="21"/>
          <w:szCs w:val="21"/>
        </w:rPr>
        <w:t>Zeit</w:t>
      </w:r>
      <w:r w:rsidR="009676EC">
        <w:rPr>
          <w:rFonts w:ascii="Unica77 LL" w:hAnsi="Unica77 LL" w:cs="Unica77 LL"/>
          <w:sz w:val="21"/>
          <w:szCs w:val="21"/>
        </w:rPr>
        <w:t xml:space="preserve"> </w: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instrText xml:space="preserve"> FORMTEXT </w:instrTex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separate"/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end"/>
      </w:r>
    </w:p>
    <w:p w14:paraId="25D275C0" w14:textId="0FFD59B4" w:rsidR="00214E86" w:rsidRPr="00A66407" w:rsidRDefault="00214E86" w:rsidP="00A66407">
      <w:pPr>
        <w:spacing w:line="276" w:lineRule="auto"/>
        <w:rPr>
          <w:rFonts w:ascii="Unica77 LL" w:eastAsia="Times New Roman" w:hAnsi="Unica77 LL" w:cs="Unica77 LL"/>
          <w:sz w:val="21"/>
          <w:szCs w:val="21"/>
          <w:lang w:eastAsia="de-DE"/>
        </w:rPr>
      </w:pPr>
      <w:r w:rsidRPr="00A66407">
        <w:rPr>
          <w:rFonts w:ascii="Unica77 LL" w:eastAsia="Times New Roman" w:hAnsi="Unica77 LL" w:cs="Unica77 LL"/>
          <w:sz w:val="21"/>
          <w:szCs w:val="21"/>
          <w:lang w:eastAsia="de-DE"/>
        </w:rPr>
        <w:t>Termin 2</w:t>
      </w:r>
      <w:r w:rsidR="009676EC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Pr="00A66407">
        <w:rPr>
          <w:rFonts w:ascii="Unica77 LL" w:eastAsia="Times New Roman" w:hAnsi="Unica77 LL" w:cs="Unica77 LL"/>
          <w:sz w:val="21"/>
          <w:szCs w:val="21"/>
          <w:lang w:eastAsia="de-DE"/>
        </w:rPr>
        <w:t xml:space="preserve">Datum </w:t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tab/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instrText xml:space="preserve"> FORMTEXT </w:instrText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separate"/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A66407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end"/>
      </w:r>
      <w:bookmarkEnd w:id="9"/>
      <w:r w:rsidR="009676EC" w:rsidRPr="009676EC">
        <w:rPr>
          <w:rFonts w:ascii="Unica77 LL" w:hAnsi="Unica77 LL" w:cs="Unica77 LL"/>
          <w:sz w:val="21"/>
          <w:szCs w:val="21"/>
        </w:rPr>
        <w:t xml:space="preserve"> </w:t>
      </w:r>
      <w:r w:rsidR="009676EC">
        <w:rPr>
          <w:rFonts w:ascii="Unica77 LL" w:hAnsi="Unica77 LL" w:cs="Unica77 LL"/>
          <w:sz w:val="21"/>
          <w:szCs w:val="21"/>
        </w:rPr>
        <w:t xml:space="preserve"> </w:t>
      </w:r>
      <w:r w:rsidR="009676EC">
        <w:rPr>
          <w:rFonts w:ascii="Unica77 LL" w:hAnsi="Unica77 LL" w:cs="Unica77 LL"/>
          <w:sz w:val="21"/>
          <w:szCs w:val="21"/>
        </w:rPr>
        <w:tab/>
      </w:r>
      <w:r w:rsidR="009676EC">
        <w:rPr>
          <w:rFonts w:ascii="Unica77 LL" w:hAnsi="Unica77 LL" w:cs="Unica77 LL"/>
          <w:sz w:val="21"/>
          <w:szCs w:val="21"/>
        </w:rPr>
        <w:tab/>
      </w:r>
      <w:r w:rsidR="009676EC" w:rsidRPr="00A66407">
        <w:rPr>
          <w:rFonts w:ascii="Unica77 LL" w:hAnsi="Unica77 LL" w:cs="Unica77 LL"/>
          <w:sz w:val="21"/>
          <w:szCs w:val="21"/>
        </w:rPr>
        <w:t>Zeit</w:t>
      </w:r>
      <w:r w:rsidR="009676EC">
        <w:rPr>
          <w:rFonts w:ascii="Unica77 LL" w:hAnsi="Unica77 LL" w:cs="Unica77 LL"/>
          <w:sz w:val="21"/>
          <w:szCs w:val="21"/>
        </w:rPr>
        <w:t xml:space="preserve"> </w: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instrText xml:space="preserve"> FORMTEXT </w:instrTex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separate"/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end"/>
      </w:r>
    </w:p>
    <w:p w14:paraId="4F52ABA8" w14:textId="0930EF3F" w:rsidR="00214E86" w:rsidRDefault="00214E86" w:rsidP="00A66407">
      <w:pPr>
        <w:spacing w:line="276" w:lineRule="auto"/>
        <w:rPr>
          <w:rFonts w:ascii="SimplonBPRegular" w:hAnsi="SimplonBPRegular"/>
        </w:rPr>
      </w:pPr>
      <w:r w:rsidRPr="00A66407">
        <w:rPr>
          <w:rFonts w:ascii="Unica77 LL" w:hAnsi="Unica77 LL" w:cs="Unica77 LL"/>
          <w:sz w:val="21"/>
          <w:szCs w:val="21"/>
        </w:rPr>
        <w:t>Termin 3</w:t>
      </w:r>
      <w:r w:rsidR="009676EC">
        <w:rPr>
          <w:rFonts w:ascii="Unica77 LL" w:hAnsi="Unica77 LL" w:cs="Unica77 LL"/>
          <w:sz w:val="21"/>
          <w:szCs w:val="21"/>
        </w:rPr>
        <w:tab/>
      </w:r>
      <w:r w:rsidRPr="00A66407">
        <w:rPr>
          <w:rFonts w:ascii="Unica77 LL" w:hAnsi="Unica77 LL" w:cs="Unica77 LL"/>
          <w:sz w:val="21"/>
          <w:szCs w:val="21"/>
        </w:rPr>
        <w:t xml:space="preserve">Datum </w:t>
      </w:r>
      <w:r w:rsidR="00A66407">
        <w:rPr>
          <w:rFonts w:ascii="Unica77 LL" w:hAnsi="Unica77 LL" w:cs="Unica77 LL"/>
        </w:rPr>
        <w:tab/>
      </w:r>
      <w:r w:rsidR="00A66407" w:rsidRPr="00A66407">
        <w:rPr>
          <w:sz w:val="21"/>
          <w:szCs w:val="21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66407" w:rsidRPr="00A66407">
        <w:rPr>
          <w:sz w:val="21"/>
          <w:szCs w:val="21"/>
          <w:lang w:eastAsia="de-DE"/>
        </w:rPr>
        <w:instrText xml:space="preserve"> FORMTEXT </w:instrText>
      </w:r>
      <w:r w:rsidR="00A66407" w:rsidRPr="00A66407">
        <w:rPr>
          <w:sz w:val="21"/>
          <w:szCs w:val="21"/>
          <w:lang w:eastAsia="de-DE"/>
        </w:rPr>
      </w:r>
      <w:r w:rsidR="00A66407" w:rsidRPr="00A66407">
        <w:rPr>
          <w:sz w:val="21"/>
          <w:szCs w:val="21"/>
          <w:lang w:eastAsia="de-DE"/>
        </w:rPr>
        <w:fldChar w:fldCharType="separate"/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noProof/>
          <w:sz w:val="21"/>
          <w:szCs w:val="21"/>
          <w:lang w:eastAsia="de-DE"/>
        </w:rPr>
        <w:t> </w:t>
      </w:r>
      <w:r w:rsidR="00A66407" w:rsidRPr="00A66407">
        <w:rPr>
          <w:sz w:val="21"/>
          <w:szCs w:val="21"/>
          <w:lang w:eastAsia="de-DE"/>
        </w:rPr>
        <w:fldChar w:fldCharType="end"/>
      </w:r>
      <w:r w:rsidR="009676EC">
        <w:rPr>
          <w:sz w:val="21"/>
          <w:szCs w:val="21"/>
          <w:lang w:eastAsia="de-DE"/>
        </w:rPr>
        <w:t xml:space="preserve">  </w:t>
      </w:r>
      <w:r w:rsidR="009676EC">
        <w:rPr>
          <w:sz w:val="21"/>
          <w:szCs w:val="21"/>
          <w:lang w:eastAsia="de-DE"/>
        </w:rPr>
        <w:tab/>
      </w:r>
      <w:r w:rsidR="009676EC">
        <w:rPr>
          <w:sz w:val="21"/>
          <w:szCs w:val="21"/>
          <w:lang w:eastAsia="de-DE"/>
        </w:rPr>
        <w:tab/>
      </w:r>
      <w:r w:rsidR="009676EC" w:rsidRPr="00A66407">
        <w:rPr>
          <w:rFonts w:ascii="Unica77 LL" w:hAnsi="Unica77 LL" w:cs="Unica77 LL"/>
          <w:sz w:val="21"/>
          <w:szCs w:val="21"/>
        </w:rPr>
        <w:t>Zeit</w:t>
      </w:r>
      <w:r w:rsidR="009676EC">
        <w:rPr>
          <w:rFonts w:ascii="Unica77 LL" w:hAnsi="Unica77 LL" w:cs="Unica77 LL"/>
          <w:sz w:val="21"/>
          <w:szCs w:val="21"/>
        </w:rPr>
        <w:t xml:space="preserve"> </w: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instrText xml:space="preserve"> FORMTEXT </w:instrTex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separate"/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noProof/>
          <w:sz w:val="21"/>
          <w:szCs w:val="21"/>
          <w:lang w:eastAsia="de-DE"/>
        </w:rPr>
        <w:t> </w:t>
      </w:r>
      <w:r w:rsidR="009676EC" w:rsidRPr="00A66407">
        <w:rPr>
          <w:rFonts w:ascii="Unica77 LL" w:eastAsia="Times New Roman" w:hAnsi="Unica77 LL" w:cs="Unica77 LL"/>
          <w:sz w:val="21"/>
          <w:szCs w:val="21"/>
          <w:lang w:eastAsia="de-DE"/>
        </w:rPr>
        <w:fldChar w:fldCharType="end"/>
      </w:r>
    </w:p>
    <w:p w14:paraId="2DDD4FAE" w14:textId="26B08792" w:rsidR="00214E86" w:rsidRDefault="00214E86" w:rsidP="000C62B8">
      <w:pPr>
        <w:rPr>
          <w:rFonts w:eastAsia="Times New Roman"/>
          <w:lang w:eastAsia="de-DE"/>
        </w:rPr>
      </w:pPr>
    </w:p>
    <w:p w14:paraId="3F47936B" w14:textId="06B36E1A" w:rsidR="00A66407" w:rsidRPr="00814FE7" w:rsidRDefault="00214E86" w:rsidP="000C62B8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814FE7">
        <w:rPr>
          <w:rFonts w:asciiTheme="majorHAnsi" w:hAnsiTheme="majorHAnsi" w:cstheme="majorHAnsi"/>
          <w:b/>
          <w:bCs/>
          <w:sz w:val="21"/>
          <w:szCs w:val="21"/>
        </w:rPr>
        <w:t xml:space="preserve">Welches Format? </w:t>
      </w:r>
    </w:p>
    <w:p w14:paraId="0B3C734C" w14:textId="7208D94E" w:rsidR="00214E86" w:rsidRPr="00A66407" w:rsidRDefault="00741121" w:rsidP="000C62B8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8234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86" w:rsidRPr="00A664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4E86" w:rsidRPr="00A66407">
        <w:rPr>
          <w:rFonts w:asciiTheme="majorHAnsi" w:hAnsiTheme="majorHAnsi" w:cstheme="majorHAnsi"/>
          <w:sz w:val="20"/>
          <w:szCs w:val="20"/>
        </w:rPr>
        <w:tab/>
        <w:t>Führung 1 Lektion</w:t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cstheme="minorHAnsi"/>
          <w:sz w:val="19"/>
          <w:szCs w:val="19"/>
        </w:rPr>
        <w:t>CHF 10</w:t>
      </w:r>
      <w:r w:rsidR="000E4235" w:rsidRPr="0066332B">
        <w:rPr>
          <w:rFonts w:cstheme="minorHAnsi"/>
          <w:sz w:val="19"/>
          <w:szCs w:val="19"/>
        </w:rPr>
        <w:t>0.–</w:t>
      </w:r>
      <w:r w:rsidR="000E4235">
        <w:rPr>
          <w:rFonts w:cstheme="minorHAnsi"/>
          <w:sz w:val="19"/>
          <w:szCs w:val="19"/>
        </w:rPr>
        <w:t xml:space="preserve"> pro Gruppe</w:t>
      </w:r>
    </w:p>
    <w:p w14:paraId="7BE35B2A" w14:textId="4F78A9F5" w:rsidR="00A66407" w:rsidRPr="00A66407" w:rsidRDefault="00741121" w:rsidP="00A66407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66705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07" w:rsidRPr="00A664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6407" w:rsidRPr="00A66407">
        <w:rPr>
          <w:rFonts w:asciiTheme="majorHAnsi" w:hAnsiTheme="majorHAnsi" w:cstheme="majorHAnsi"/>
          <w:sz w:val="20"/>
          <w:szCs w:val="20"/>
        </w:rPr>
        <w:tab/>
        <w:t>Führung 2 Lektionen</w:t>
      </w:r>
      <w:r w:rsidR="000E4235">
        <w:rPr>
          <w:rFonts w:asciiTheme="majorHAnsi" w:hAnsiTheme="majorHAnsi" w:cstheme="majorHAnsi"/>
          <w:sz w:val="20"/>
          <w:szCs w:val="20"/>
        </w:rPr>
        <w:t xml:space="preserve"> </w:t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cstheme="minorHAnsi"/>
          <w:sz w:val="19"/>
          <w:szCs w:val="19"/>
        </w:rPr>
        <w:t>CHF 10</w:t>
      </w:r>
      <w:r w:rsidR="000E4235" w:rsidRPr="0066332B">
        <w:rPr>
          <w:rFonts w:cstheme="minorHAnsi"/>
          <w:sz w:val="19"/>
          <w:szCs w:val="19"/>
        </w:rPr>
        <w:t>0.–</w:t>
      </w:r>
      <w:r w:rsidR="000E4235">
        <w:rPr>
          <w:rFonts w:cstheme="minorHAnsi"/>
          <w:sz w:val="19"/>
          <w:szCs w:val="19"/>
        </w:rPr>
        <w:t xml:space="preserve"> pro Gruppe</w:t>
      </w:r>
    </w:p>
    <w:p w14:paraId="09F77E4C" w14:textId="1E3B98C2" w:rsidR="00A66407" w:rsidRDefault="00741121" w:rsidP="000C62B8">
      <w:pPr>
        <w:rPr>
          <w:rFonts w:cstheme="minorHAnsi"/>
          <w:sz w:val="19"/>
          <w:szCs w:val="19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10596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07" w:rsidRPr="00A664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6407" w:rsidRPr="00A66407">
        <w:rPr>
          <w:rFonts w:asciiTheme="majorHAnsi" w:hAnsiTheme="majorHAnsi" w:cstheme="majorHAnsi"/>
          <w:sz w:val="20"/>
          <w:szCs w:val="20"/>
        </w:rPr>
        <w:tab/>
        <w:t xml:space="preserve">Führung mit Workshop 3 Lektionen </w:t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cstheme="minorHAnsi"/>
          <w:sz w:val="19"/>
          <w:szCs w:val="19"/>
        </w:rPr>
        <w:t>CHF 15</w:t>
      </w:r>
      <w:r w:rsidR="000E4235" w:rsidRPr="0066332B">
        <w:rPr>
          <w:rFonts w:cstheme="minorHAnsi"/>
          <w:sz w:val="19"/>
          <w:szCs w:val="19"/>
        </w:rPr>
        <w:t>0.–</w:t>
      </w:r>
      <w:r w:rsidR="000E4235">
        <w:rPr>
          <w:rFonts w:cstheme="minorHAnsi"/>
          <w:sz w:val="19"/>
          <w:szCs w:val="19"/>
        </w:rPr>
        <w:t xml:space="preserve"> pro Gruppe</w:t>
      </w:r>
    </w:p>
    <w:p w14:paraId="60F9B8FC" w14:textId="3CB0F764" w:rsidR="000E4235" w:rsidRDefault="00741121" w:rsidP="000E4235">
      <w:pPr>
        <w:rPr>
          <w:rFonts w:cstheme="minorHAnsi"/>
          <w:sz w:val="19"/>
          <w:szCs w:val="19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49745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35" w:rsidRPr="00A664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235" w:rsidRPr="00A66407">
        <w:rPr>
          <w:rFonts w:asciiTheme="majorHAnsi" w:hAnsiTheme="majorHAnsi" w:cstheme="majorHAnsi"/>
          <w:sz w:val="20"/>
          <w:szCs w:val="20"/>
        </w:rPr>
        <w:tab/>
        <w:t>Führun</w:t>
      </w:r>
      <w:r w:rsidR="000E4235">
        <w:rPr>
          <w:rFonts w:asciiTheme="majorHAnsi" w:hAnsiTheme="majorHAnsi" w:cstheme="majorHAnsi"/>
          <w:sz w:val="20"/>
          <w:szCs w:val="20"/>
        </w:rPr>
        <w:t xml:space="preserve">g </w:t>
      </w:r>
      <w:r w:rsidR="000E4235" w:rsidRPr="000E4235">
        <w:rPr>
          <w:rFonts w:asciiTheme="majorHAnsi" w:hAnsiTheme="majorHAnsi" w:cstheme="majorHAnsi"/>
          <w:i/>
          <w:iCs/>
          <w:sz w:val="20"/>
          <w:szCs w:val="20"/>
        </w:rPr>
        <w:t>Kunst im öffentlichen Raum</w:t>
      </w:r>
      <w:r w:rsidR="000E4235">
        <w:rPr>
          <w:rFonts w:asciiTheme="majorHAnsi" w:hAnsiTheme="majorHAnsi" w:cstheme="majorHAnsi"/>
          <w:sz w:val="20"/>
          <w:szCs w:val="20"/>
        </w:rPr>
        <w:t xml:space="preserve"> 2 Std</w:t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cstheme="minorHAnsi"/>
          <w:sz w:val="19"/>
          <w:szCs w:val="19"/>
        </w:rPr>
        <w:t>CHF 13</w:t>
      </w:r>
      <w:r w:rsidR="000E4235" w:rsidRPr="0066332B">
        <w:rPr>
          <w:rFonts w:cstheme="minorHAnsi"/>
          <w:sz w:val="19"/>
          <w:szCs w:val="19"/>
        </w:rPr>
        <w:t>0.–</w:t>
      </w:r>
      <w:r w:rsidR="000E4235">
        <w:rPr>
          <w:rFonts w:cstheme="minorHAnsi"/>
          <w:sz w:val="19"/>
          <w:szCs w:val="19"/>
        </w:rPr>
        <w:t xml:space="preserve"> pro Gruppe</w:t>
      </w:r>
    </w:p>
    <w:p w14:paraId="326E2250" w14:textId="7A70A166" w:rsidR="000E4235" w:rsidRDefault="00741121" w:rsidP="000E4235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27652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35" w:rsidRPr="00A664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235" w:rsidRPr="00A66407">
        <w:rPr>
          <w:rFonts w:asciiTheme="majorHAnsi" w:hAnsiTheme="majorHAnsi" w:cstheme="majorHAnsi"/>
          <w:sz w:val="20"/>
          <w:szCs w:val="20"/>
        </w:rPr>
        <w:tab/>
        <w:t>Führun</w:t>
      </w:r>
      <w:r w:rsidR="000E4235">
        <w:rPr>
          <w:rFonts w:asciiTheme="majorHAnsi" w:hAnsiTheme="majorHAnsi" w:cstheme="majorHAnsi"/>
          <w:sz w:val="20"/>
          <w:szCs w:val="20"/>
        </w:rPr>
        <w:t xml:space="preserve">g </w:t>
      </w:r>
      <w:r w:rsidR="000E4235">
        <w:rPr>
          <w:rFonts w:asciiTheme="majorHAnsi" w:hAnsiTheme="majorHAnsi" w:cstheme="majorHAnsi"/>
          <w:i/>
          <w:iCs/>
          <w:sz w:val="20"/>
          <w:szCs w:val="20"/>
        </w:rPr>
        <w:t xml:space="preserve">Auf den Spuren Marquard </w:t>
      </w:r>
      <w:proofErr w:type="spellStart"/>
      <w:r w:rsidR="000E4235">
        <w:rPr>
          <w:rFonts w:asciiTheme="majorHAnsi" w:hAnsiTheme="majorHAnsi" w:cstheme="majorHAnsi"/>
          <w:i/>
          <w:iCs/>
          <w:sz w:val="20"/>
          <w:szCs w:val="20"/>
        </w:rPr>
        <w:t>Wochers</w:t>
      </w:r>
      <w:proofErr w:type="spellEnd"/>
      <w:r w:rsidR="000E423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0E4235">
        <w:rPr>
          <w:rFonts w:asciiTheme="majorHAnsi" w:hAnsiTheme="majorHAnsi" w:cstheme="majorHAnsi"/>
          <w:sz w:val="20"/>
          <w:szCs w:val="20"/>
        </w:rPr>
        <w:t>2 Std</w:t>
      </w:r>
      <w:r w:rsidR="000E4235">
        <w:rPr>
          <w:rFonts w:asciiTheme="majorHAnsi" w:hAnsiTheme="majorHAnsi" w:cstheme="majorHAnsi"/>
          <w:sz w:val="20"/>
          <w:szCs w:val="20"/>
        </w:rPr>
        <w:tab/>
      </w:r>
      <w:r w:rsidR="000E4235">
        <w:rPr>
          <w:rFonts w:cstheme="minorHAnsi"/>
          <w:sz w:val="19"/>
          <w:szCs w:val="19"/>
        </w:rPr>
        <w:t>CHF 13</w:t>
      </w:r>
      <w:r w:rsidR="000E4235" w:rsidRPr="0066332B">
        <w:rPr>
          <w:rFonts w:cstheme="minorHAnsi"/>
          <w:sz w:val="19"/>
          <w:szCs w:val="19"/>
        </w:rPr>
        <w:t>0.–</w:t>
      </w:r>
      <w:r w:rsidR="000E4235">
        <w:rPr>
          <w:rFonts w:cstheme="minorHAnsi"/>
          <w:sz w:val="19"/>
          <w:szCs w:val="19"/>
        </w:rPr>
        <w:t xml:space="preserve"> pro Gruppe</w:t>
      </w:r>
    </w:p>
    <w:p w14:paraId="26F3AB41" w14:textId="77777777" w:rsidR="00A66407" w:rsidRPr="00A66407" w:rsidRDefault="00A66407" w:rsidP="000C62B8">
      <w:pPr>
        <w:rPr>
          <w:rFonts w:asciiTheme="majorHAnsi" w:hAnsiTheme="majorHAnsi" w:cstheme="majorHAnsi"/>
          <w:sz w:val="20"/>
          <w:szCs w:val="20"/>
        </w:rPr>
      </w:pPr>
    </w:p>
    <w:p w14:paraId="4939B959" w14:textId="1BCA049F" w:rsidR="00A66407" w:rsidRPr="00814FE7" w:rsidRDefault="00A66407" w:rsidP="00A66407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814FE7">
        <w:rPr>
          <w:rFonts w:asciiTheme="majorHAnsi" w:hAnsiTheme="majorHAnsi" w:cstheme="majorHAnsi"/>
          <w:b/>
          <w:bCs/>
          <w:sz w:val="21"/>
          <w:szCs w:val="21"/>
        </w:rPr>
        <w:t xml:space="preserve">Welche Ausstellung? </w:t>
      </w:r>
    </w:p>
    <w:p w14:paraId="301FF76B" w14:textId="796E2EBF" w:rsidR="00A66407" w:rsidRDefault="00A66407" w:rsidP="00A66407">
      <w:pPr>
        <w:rPr>
          <w:rFonts w:ascii="Segoe UI Symbol" w:eastAsia="MS Gothic" w:hAnsi="Segoe UI Symbol" w:cs="Segoe UI Symbol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Segoe UI Symbol" w:eastAsia="MS Gothic" w:hAnsi="Segoe UI Symbol" w:cs="Segoe UI Symbol"/>
          <w:sz w:val="20"/>
          <w:szCs w:val="20"/>
        </w:rPr>
        <w:instrText xml:space="preserve"> FORMTEXT </w:instrText>
      </w:r>
      <w:r>
        <w:rPr>
          <w:rFonts w:ascii="Segoe UI Symbol" w:eastAsia="MS Gothic" w:hAnsi="Segoe UI Symbol" w:cs="Segoe UI Symbol"/>
          <w:sz w:val="20"/>
          <w:szCs w:val="20"/>
        </w:rPr>
      </w:r>
      <w:r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  <w:bookmarkEnd w:id="10"/>
    </w:p>
    <w:p w14:paraId="13045A50" w14:textId="2C3BB692" w:rsidR="00814FE7" w:rsidRDefault="00814FE7" w:rsidP="00A66407">
      <w:pPr>
        <w:rPr>
          <w:rFonts w:ascii="Segoe UI Symbol" w:eastAsia="MS Gothic" w:hAnsi="Segoe UI Symbol" w:cs="Segoe UI Symbol"/>
          <w:sz w:val="20"/>
          <w:szCs w:val="20"/>
        </w:rPr>
      </w:pPr>
    </w:p>
    <w:p w14:paraId="43119525" w14:textId="3649A894" w:rsidR="00814FE7" w:rsidRPr="00814FE7" w:rsidRDefault="00814FE7" w:rsidP="00814FE7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814FE7">
        <w:rPr>
          <w:rFonts w:asciiTheme="majorHAnsi" w:hAnsiTheme="majorHAnsi" w:cstheme="majorHAnsi"/>
          <w:b/>
          <w:bCs/>
          <w:sz w:val="21"/>
          <w:szCs w:val="21"/>
        </w:rPr>
        <w:t>Sonderwünsche</w:t>
      </w:r>
    </w:p>
    <w:p w14:paraId="1356DAF4" w14:textId="19112156" w:rsidR="001E3FAF" w:rsidRPr="00814FE7" w:rsidRDefault="00814FE7" w:rsidP="000C62B8">
      <w:pPr>
        <w:rPr>
          <w:rFonts w:ascii="Segoe UI Symbol" w:eastAsia="MS Gothic" w:hAnsi="Segoe UI Symbol" w:cs="Segoe UI Symbol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Segoe UI Symbol" w:eastAsia="MS Gothic" w:hAnsi="Segoe UI Symbol" w:cs="Segoe UI Symbol"/>
          <w:sz w:val="20"/>
          <w:szCs w:val="20"/>
        </w:rPr>
        <w:instrText xml:space="preserve"> FORMTEXT </w:instrText>
      </w:r>
      <w:r>
        <w:rPr>
          <w:rFonts w:ascii="Segoe UI Symbol" w:eastAsia="MS Gothic" w:hAnsi="Segoe UI Symbol" w:cs="Segoe UI Symbol"/>
          <w:sz w:val="20"/>
          <w:szCs w:val="20"/>
        </w:rPr>
      </w:r>
      <w:r>
        <w:rPr>
          <w:rFonts w:ascii="Segoe UI Symbol" w:eastAsia="MS Gothic" w:hAnsi="Segoe UI Symbol" w:cs="Segoe UI Symbol"/>
          <w:sz w:val="20"/>
          <w:szCs w:val="20"/>
        </w:rPr>
        <w:fldChar w:fldCharType="separate"/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noProof/>
          <w:sz w:val="20"/>
          <w:szCs w:val="20"/>
        </w:rPr>
        <w:t> </w:t>
      </w:r>
      <w:r>
        <w:rPr>
          <w:rFonts w:ascii="Segoe UI Symbol" w:eastAsia="MS Gothic" w:hAnsi="Segoe UI Symbol" w:cs="Segoe UI Symbol"/>
          <w:sz w:val="20"/>
          <w:szCs w:val="20"/>
        </w:rPr>
        <w:fldChar w:fldCharType="end"/>
      </w:r>
    </w:p>
    <w:sectPr w:rsidR="001E3FAF" w:rsidRPr="00814FE7" w:rsidSect="00320702">
      <w:headerReference w:type="default" r:id="rId8"/>
      <w:footerReference w:type="default" r:id="rId9"/>
      <w:pgSz w:w="11906" w:h="16838"/>
      <w:pgMar w:top="2892" w:right="851" w:bottom="3289" w:left="1418" w:header="567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4B65" w14:textId="77777777" w:rsidR="00F10F3F" w:rsidRDefault="00F10F3F" w:rsidP="00F91D37">
      <w:r>
        <w:separator/>
      </w:r>
    </w:p>
  </w:endnote>
  <w:endnote w:type="continuationSeparator" w:id="0">
    <w:p w14:paraId="5244959B" w14:textId="77777777" w:rsidR="00F10F3F" w:rsidRDefault="00F10F3F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ca77 LL">
    <w:altName w:val="Calibri"/>
    <w:panose1 w:val="00000000000000000000"/>
    <w:charset w:val="00"/>
    <w:family w:val="swiss"/>
    <w:notTrueType/>
    <w:pitch w:val="variable"/>
    <w:sig w:usb0="A00000BF" w:usb1="40002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plonBPRegula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4AAE" w14:textId="00F414B8" w:rsidR="00320702" w:rsidRPr="00D15794" w:rsidRDefault="007E4541" w:rsidP="00320702">
    <w:pPr>
      <w:pStyle w:val="Fuzeile"/>
      <w:rPr>
        <w:color w:val="C0504D" w:themeColor="accent2"/>
        <w:sz w:val="20"/>
        <w:szCs w:val="20"/>
      </w:rPr>
    </w:pPr>
    <w:r w:rsidRPr="00D15794">
      <w:rPr>
        <w:b/>
        <w:bCs/>
        <w:color w:val="C0504D" w:themeColor="accent2"/>
        <w:sz w:val="20"/>
        <w:szCs w:val="20"/>
      </w:rPr>
      <w:t>Bitte schicken Sie das vollständig ausgefüllte Formular an:</w:t>
    </w:r>
    <w:r w:rsidRPr="00D15794">
      <w:rPr>
        <w:color w:val="C0504D" w:themeColor="accent2"/>
        <w:sz w:val="20"/>
        <w:szCs w:val="20"/>
      </w:rPr>
      <w:t xml:space="preserve"> </w:t>
    </w:r>
    <w:r w:rsidR="0007338D">
      <w:rPr>
        <w:color w:val="C0504D" w:themeColor="accent2"/>
        <w:sz w:val="20"/>
        <w:szCs w:val="20"/>
      </w:rPr>
      <w:t>fuehrungen@thun.ch</w:t>
    </w:r>
    <w:r w:rsidR="00320702" w:rsidRPr="00D15794">
      <w:rPr>
        <w:color w:val="C0504D" w:themeColor="accent2"/>
        <w:sz w:val="20"/>
        <w:szCs w:val="20"/>
      </w:rPr>
      <w:fldChar w:fldCharType="begin"/>
    </w:r>
    <w:r w:rsidR="00320702" w:rsidRPr="00D15794">
      <w:rPr>
        <w:color w:val="C0504D" w:themeColor="accent2"/>
        <w:sz w:val="20"/>
        <w:szCs w:val="20"/>
      </w:rPr>
      <w:instrText xml:space="preserve"> IF </w:instrText>
    </w:r>
    <w:sdt>
      <w:sdtPr>
        <w:rPr>
          <w:color w:val="C0504D" w:themeColor="accent2"/>
          <w:sz w:val="20"/>
          <w:szCs w:val="20"/>
        </w:rPr>
        <w:id w:val="2099821567"/>
        <w:docPartObj>
          <w:docPartGallery w:val="Page Numbers (Top of Page)"/>
          <w:docPartUnique/>
        </w:docPartObj>
      </w:sdtPr>
      <w:sdtEndPr/>
      <w:sdtContent>
        <w:r w:rsidR="00320702" w:rsidRPr="00D15794">
          <w:rPr>
            <w:color w:val="C0504D" w:themeColor="accent2"/>
            <w:sz w:val="20"/>
            <w:szCs w:val="20"/>
          </w:rPr>
          <w:fldChar w:fldCharType="begin"/>
        </w:r>
        <w:r w:rsidR="00320702" w:rsidRPr="00D15794">
          <w:rPr>
            <w:color w:val="C0504D" w:themeColor="accent2"/>
            <w:sz w:val="20"/>
            <w:szCs w:val="20"/>
          </w:rPr>
          <w:instrText xml:space="preserve"> Page  </w:instrText>
        </w:r>
        <w:r w:rsidR="00320702" w:rsidRPr="00D15794">
          <w:rPr>
            <w:color w:val="C0504D" w:themeColor="accent2"/>
            <w:sz w:val="20"/>
            <w:szCs w:val="20"/>
          </w:rPr>
          <w:fldChar w:fldCharType="separate"/>
        </w:r>
        <w:r w:rsidR="00741121">
          <w:rPr>
            <w:noProof/>
            <w:color w:val="C0504D" w:themeColor="accent2"/>
            <w:sz w:val="20"/>
            <w:szCs w:val="20"/>
          </w:rPr>
          <w:instrText>1</w:instrText>
        </w:r>
        <w:r w:rsidR="00320702" w:rsidRPr="00D15794">
          <w:rPr>
            <w:color w:val="C0504D" w:themeColor="accent2"/>
            <w:sz w:val="20"/>
            <w:szCs w:val="20"/>
          </w:rPr>
          <w:fldChar w:fldCharType="end"/>
        </w:r>
        <w:r w:rsidR="00320702" w:rsidRPr="00D15794">
          <w:rPr>
            <w:color w:val="C0504D" w:themeColor="accent2"/>
            <w:sz w:val="20"/>
            <w:szCs w:val="20"/>
          </w:rPr>
          <w:instrText xml:space="preserve"> = 1</w:instrText>
        </w:r>
      </w:sdtContent>
    </w:sdt>
    <w:r w:rsidR="00320702" w:rsidRPr="00D15794">
      <w:rPr>
        <w:color w:val="C0504D" w:themeColor="accent2"/>
        <w:sz w:val="20"/>
        <w:szCs w:val="20"/>
      </w:rPr>
      <w:instrText xml:space="preserve"> "" "</w:instrText>
    </w:r>
    <w:r w:rsidR="00320702" w:rsidRPr="00D15794">
      <w:rPr>
        <w:color w:val="C0504D" w:themeColor="accent2"/>
        <w:sz w:val="20"/>
        <w:szCs w:val="20"/>
      </w:rPr>
      <w:fldChar w:fldCharType="begin"/>
    </w:r>
    <w:r w:rsidR="00320702" w:rsidRPr="00D15794">
      <w:rPr>
        <w:color w:val="C0504D" w:themeColor="accent2"/>
        <w:sz w:val="20"/>
        <w:szCs w:val="20"/>
      </w:rPr>
      <w:instrText xml:space="preserve"> PAGE </w:instrText>
    </w:r>
    <w:r w:rsidR="00320702" w:rsidRPr="00D15794">
      <w:rPr>
        <w:color w:val="C0504D" w:themeColor="accent2"/>
        <w:sz w:val="20"/>
        <w:szCs w:val="20"/>
      </w:rPr>
      <w:fldChar w:fldCharType="separate"/>
    </w:r>
    <w:r w:rsidR="00814FE7" w:rsidRPr="00D15794">
      <w:rPr>
        <w:noProof/>
        <w:color w:val="C0504D" w:themeColor="accent2"/>
        <w:sz w:val="20"/>
        <w:szCs w:val="20"/>
      </w:rPr>
      <w:instrText>2</w:instrText>
    </w:r>
    <w:r w:rsidR="00320702" w:rsidRPr="00D15794">
      <w:rPr>
        <w:color w:val="C0504D" w:themeColor="accent2"/>
        <w:sz w:val="20"/>
        <w:szCs w:val="20"/>
      </w:rPr>
      <w:fldChar w:fldCharType="end"/>
    </w:r>
    <w:r w:rsidR="00320702" w:rsidRPr="00D15794">
      <w:rPr>
        <w:color w:val="C0504D" w:themeColor="accent2"/>
        <w:sz w:val="20"/>
        <w:szCs w:val="20"/>
      </w:rPr>
      <w:instrText xml:space="preserve">" </w:instrText>
    </w:r>
    <w:r w:rsidR="00320702" w:rsidRPr="00D15794">
      <w:rPr>
        <w:color w:val="C0504D" w:themeColor="accen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E877" w14:textId="77777777" w:rsidR="00F10F3F" w:rsidRDefault="00F10F3F" w:rsidP="00F91D37">
      <w:r>
        <w:separator/>
      </w:r>
    </w:p>
  </w:footnote>
  <w:footnote w:type="continuationSeparator" w:id="0">
    <w:p w14:paraId="14B8DEB6" w14:textId="77777777" w:rsidR="00F10F3F" w:rsidRDefault="00F10F3F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B020" w14:textId="77777777" w:rsidR="007277E3" w:rsidRPr="00F9786F" w:rsidRDefault="00F9786F" w:rsidP="00F9786F">
    <w:pPr>
      <w:pStyle w:val="Kopfzeile"/>
    </w:pPr>
    <w:r w:rsidRPr="00F9786F">
      <w:drawing>
        <wp:anchor distT="0" distB="0" distL="114300" distR="114300" simplePos="0" relativeHeight="251659264" behindDoc="1" locked="0" layoutInCell="1" allowOverlap="1" wp14:anchorId="6FE64B07" wp14:editId="378B6799">
          <wp:simplePos x="0" y="0"/>
          <wp:positionH relativeFrom="column">
            <wp:posOffset>0</wp:posOffset>
          </wp:positionH>
          <wp:positionV relativeFrom="page">
            <wp:posOffset>348085</wp:posOffset>
          </wp:positionV>
          <wp:extent cx="6130800" cy="1000800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M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800" cy="10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88"/>
    <w:rsid w:val="00002978"/>
    <w:rsid w:val="0001010F"/>
    <w:rsid w:val="000266B7"/>
    <w:rsid w:val="000409C8"/>
    <w:rsid w:val="00041700"/>
    <w:rsid w:val="00063BC2"/>
    <w:rsid w:val="0007338D"/>
    <w:rsid w:val="00095A18"/>
    <w:rsid w:val="000B595D"/>
    <w:rsid w:val="000C62B8"/>
    <w:rsid w:val="000E4235"/>
    <w:rsid w:val="000E756F"/>
    <w:rsid w:val="00106688"/>
    <w:rsid w:val="001134C7"/>
    <w:rsid w:val="00144122"/>
    <w:rsid w:val="00154677"/>
    <w:rsid w:val="00167916"/>
    <w:rsid w:val="001916D2"/>
    <w:rsid w:val="001F4B8C"/>
    <w:rsid w:val="00214E86"/>
    <w:rsid w:val="0023205B"/>
    <w:rsid w:val="00245384"/>
    <w:rsid w:val="00267F71"/>
    <w:rsid w:val="002D38AE"/>
    <w:rsid w:val="002F06AA"/>
    <w:rsid w:val="00320702"/>
    <w:rsid w:val="0032330D"/>
    <w:rsid w:val="00333A1B"/>
    <w:rsid w:val="00364EE3"/>
    <w:rsid w:val="003F1A56"/>
    <w:rsid w:val="004D179F"/>
    <w:rsid w:val="00526C93"/>
    <w:rsid w:val="00591832"/>
    <w:rsid w:val="00592841"/>
    <w:rsid w:val="006044D5"/>
    <w:rsid w:val="00622FDC"/>
    <w:rsid w:val="00686D14"/>
    <w:rsid w:val="00687ED7"/>
    <w:rsid w:val="006D0673"/>
    <w:rsid w:val="006F0345"/>
    <w:rsid w:val="006F0469"/>
    <w:rsid w:val="006F3F57"/>
    <w:rsid w:val="00711147"/>
    <w:rsid w:val="007277E3"/>
    <w:rsid w:val="00734458"/>
    <w:rsid w:val="00741121"/>
    <w:rsid w:val="00774E70"/>
    <w:rsid w:val="00796CEE"/>
    <w:rsid w:val="007E4541"/>
    <w:rsid w:val="007E6374"/>
    <w:rsid w:val="00814FE7"/>
    <w:rsid w:val="00841B44"/>
    <w:rsid w:val="00883CC4"/>
    <w:rsid w:val="008F71E3"/>
    <w:rsid w:val="00937409"/>
    <w:rsid w:val="00951804"/>
    <w:rsid w:val="009613D8"/>
    <w:rsid w:val="00965986"/>
    <w:rsid w:val="009676EC"/>
    <w:rsid w:val="00995CBA"/>
    <w:rsid w:val="0099678C"/>
    <w:rsid w:val="009B0C96"/>
    <w:rsid w:val="009C222B"/>
    <w:rsid w:val="009C67A8"/>
    <w:rsid w:val="009D5D9C"/>
    <w:rsid w:val="009E2171"/>
    <w:rsid w:val="00A52551"/>
    <w:rsid w:val="00A57815"/>
    <w:rsid w:val="00A62F82"/>
    <w:rsid w:val="00A66407"/>
    <w:rsid w:val="00AD36B2"/>
    <w:rsid w:val="00AF47AE"/>
    <w:rsid w:val="00B32ABB"/>
    <w:rsid w:val="00B76FB2"/>
    <w:rsid w:val="00B803E7"/>
    <w:rsid w:val="00BC655F"/>
    <w:rsid w:val="00C51D2F"/>
    <w:rsid w:val="00C57F4A"/>
    <w:rsid w:val="00CA348A"/>
    <w:rsid w:val="00CB1094"/>
    <w:rsid w:val="00CB2CE6"/>
    <w:rsid w:val="00D15794"/>
    <w:rsid w:val="00D9415C"/>
    <w:rsid w:val="00DE22F9"/>
    <w:rsid w:val="00E25DCD"/>
    <w:rsid w:val="00E269E1"/>
    <w:rsid w:val="00E45F13"/>
    <w:rsid w:val="00E73CB2"/>
    <w:rsid w:val="00EA59B8"/>
    <w:rsid w:val="00EC2DF9"/>
    <w:rsid w:val="00EC38DA"/>
    <w:rsid w:val="00EE5588"/>
    <w:rsid w:val="00F016BC"/>
    <w:rsid w:val="00F0660B"/>
    <w:rsid w:val="00F10F3F"/>
    <w:rsid w:val="00F123AE"/>
    <w:rsid w:val="00F91D37"/>
    <w:rsid w:val="00F9786F"/>
    <w:rsid w:val="00FE7D09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16B26E5"/>
  <w15:docId w15:val="{860E4630-1C6C-1040-9EF2-A988679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588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1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109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786F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F9786F"/>
    <w:rPr>
      <w:noProof/>
      <w:spacing w:val="4"/>
      <w:sz w:val="1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20702"/>
    <w:pPr>
      <w:tabs>
        <w:tab w:val="center" w:pos="4536"/>
        <w:tab w:val="right" w:pos="9072"/>
      </w:tabs>
    </w:pPr>
    <w:rPr>
      <w:szCs w:val="19"/>
    </w:rPr>
  </w:style>
  <w:style w:type="character" w:customStyle="1" w:styleId="FuzeileZchn">
    <w:name w:val="Fußzeile Zchn"/>
    <w:basedOn w:val="Absatz-Standardschriftart"/>
    <w:link w:val="Fuzeile"/>
    <w:uiPriority w:val="99"/>
    <w:rsid w:val="00320702"/>
    <w:rPr>
      <w:spacing w:val="4"/>
      <w:sz w:val="19"/>
      <w:szCs w:val="19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B10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10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1094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109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CB1094"/>
    <w:rPr>
      <w:rFonts w:asciiTheme="majorHAnsi" w:hAnsiTheme="majorHAnsi"/>
      <w:b/>
      <w:sz w:val="22"/>
      <w:szCs w:val="22"/>
    </w:rPr>
  </w:style>
  <w:style w:type="character" w:customStyle="1" w:styleId="BrieftitelZchn">
    <w:name w:val="Brieftitel Zchn"/>
    <w:basedOn w:val="Absatz-Standardschriftart"/>
    <w:link w:val="Brieftitel"/>
    <w:uiPriority w:val="1"/>
    <w:rsid w:val="00CB109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B109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CB1094"/>
    <w:pPr>
      <w:numPr>
        <w:numId w:val="18"/>
      </w:numPr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37409"/>
    <w:rPr>
      <w:color w:val="808080"/>
    </w:rPr>
  </w:style>
  <w:style w:type="character" w:customStyle="1" w:styleId="VorlageFormular">
    <w:name w:val="Vorlage Formular"/>
    <w:basedOn w:val="Absatz-Standardschriftart"/>
    <w:uiPriority w:val="1"/>
    <w:rsid w:val="00937409"/>
    <w:rPr>
      <w:rFonts w:asciiTheme="minorHAnsi" w:hAnsiTheme="minorHAnsi"/>
      <w:color w:val="auto"/>
      <w:sz w:val="19"/>
    </w:rPr>
  </w:style>
  <w:style w:type="paragraph" w:styleId="StandardWeb">
    <w:name w:val="Normal (Web)"/>
    <w:basedOn w:val="Standard"/>
    <w:uiPriority w:val="99"/>
    <w:semiHidden/>
    <w:unhideWhenUsed/>
    <w:rsid w:val="00214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Unica77 LL"/>
        <a:ea typeface=""/>
        <a:cs typeface=""/>
      </a:majorFont>
      <a:minorFont>
        <a:latin typeface="Unica77 L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017D-9EE2-43FE-9BB9-EDE8058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Lutz Marianne</cp:lastModifiedBy>
  <cp:revision>2</cp:revision>
  <cp:lastPrinted>2021-02-08T14:17:00Z</cp:lastPrinted>
  <dcterms:created xsi:type="dcterms:W3CDTF">2022-01-19T10:27:00Z</dcterms:created>
  <dcterms:modified xsi:type="dcterms:W3CDTF">2022-01-19T10:27:00Z</dcterms:modified>
</cp:coreProperties>
</file>